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810" w14:textId="77777777" w:rsidR="005942A3" w:rsidRPr="00C24703" w:rsidRDefault="005942A3" w:rsidP="005942A3">
      <w:pPr>
        <w:pStyle w:val="1pt"/>
        <w:spacing w:line="20" w:lineRule="exact"/>
        <w:sectPr w:rsidR="005942A3" w:rsidRPr="00C24703" w:rsidSect="00C2470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40E9A9D2" w14:textId="77777777" w:rsidR="00C24703" w:rsidRDefault="00C24703" w:rsidP="00C24703">
      <w:pPr>
        <w:pStyle w:val="Absender"/>
        <w:rPr>
          <w:b/>
          <w:sz w:val="22"/>
        </w:rPr>
      </w:pPr>
    </w:p>
    <w:p w14:paraId="5F24A871" w14:textId="77777777" w:rsidR="00C24703" w:rsidRPr="003A7DB7" w:rsidRDefault="00C24703" w:rsidP="00C24703">
      <w:pPr>
        <w:pStyle w:val="Absender"/>
        <w:rPr>
          <w:b/>
          <w:sz w:val="22"/>
        </w:rPr>
      </w:pPr>
      <w:r>
        <w:rPr>
          <w:b/>
          <w:sz w:val="22"/>
        </w:rPr>
        <w:t>Gesuch um Alpdispens</w:t>
      </w:r>
    </w:p>
    <w:p w14:paraId="1C5ED803" w14:textId="77777777" w:rsidR="00C24703" w:rsidRDefault="00C24703" w:rsidP="00C24703">
      <w:pPr>
        <w:pStyle w:val="Absender"/>
        <w:rPr>
          <w:sz w:val="22"/>
        </w:rPr>
      </w:pPr>
    </w:p>
    <w:p w14:paraId="7D91A036" w14:textId="77777777" w:rsidR="00C24703" w:rsidRPr="00FD06F1" w:rsidRDefault="00C24703" w:rsidP="00C24703">
      <w:pPr>
        <w:pStyle w:val="Absender"/>
        <w:spacing w:after="120"/>
      </w:pPr>
      <w:r w:rsidRPr="00FD06F1">
        <w:t xml:space="preserve">An die Schulleitung von </w:t>
      </w:r>
      <w:r w:rsidRPr="00FD06F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D06F1">
        <w:instrText xml:space="preserve"> FORMTEXT </w:instrText>
      </w:r>
      <w:r w:rsidRPr="00FD06F1">
        <w:fldChar w:fldCharType="separate"/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rPr>
          <w:noProof/>
        </w:rPr>
        <w:t> </w:t>
      </w:r>
      <w:r w:rsidRPr="00FD06F1">
        <w:fldChar w:fldCharType="end"/>
      </w:r>
      <w:bookmarkEnd w:id="1"/>
    </w:p>
    <w:p w14:paraId="56BC2F80" w14:textId="77777777" w:rsidR="00C24703" w:rsidRDefault="00C24703" w:rsidP="00C24703">
      <w:pPr>
        <w:pStyle w:val="Absender"/>
        <w:pBdr>
          <w:bottom w:val="single" w:sz="8" w:space="1" w:color="auto"/>
        </w:pBdr>
        <w:rPr>
          <w:sz w:val="22"/>
        </w:rPr>
      </w:pPr>
    </w:p>
    <w:p w14:paraId="0C773352" w14:textId="77777777" w:rsidR="00C24703" w:rsidRDefault="00C24703" w:rsidP="00C24703">
      <w:pPr>
        <w:pStyle w:val="Absend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4F0ABE" w14:paraId="0BA9CA9D" w14:textId="77777777" w:rsidTr="00A747E8">
        <w:tc>
          <w:tcPr>
            <w:tcW w:w="3227" w:type="dxa"/>
            <w:shd w:val="clear" w:color="auto" w:fill="auto"/>
          </w:tcPr>
          <w:p w14:paraId="53F880E4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Schulort</w:t>
            </w:r>
          </w:p>
          <w:p w14:paraId="7F759C31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2"/>
          </w:p>
        </w:tc>
        <w:tc>
          <w:tcPr>
            <w:tcW w:w="6457" w:type="dxa"/>
            <w:gridSpan w:val="3"/>
            <w:shd w:val="clear" w:color="auto" w:fill="auto"/>
          </w:tcPr>
          <w:p w14:paraId="5DF5FD2F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Name und Vorname des Kindes</w:t>
            </w:r>
          </w:p>
          <w:p w14:paraId="40FED7CE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3"/>
          </w:p>
        </w:tc>
      </w:tr>
      <w:tr w:rsidR="00C24703" w:rsidRPr="004F0ABE" w14:paraId="484831E7" w14:textId="77777777" w:rsidTr="00A747E8">
        <w:tc>
          <w:tcPr>
            <w:tcW w:w="5920" w:type="dxa"/>
            <w:gridSpan w:val="2"/>
            <w:shd w:val="clear" w:color="auto" w:fill="auto"/>
          </w:tcPr>
          <w:p w14:paraId="0BCE952C" w14:textId="77777777" w:rsidR="00C24703" w:rsidRPr="004F0ABE" w:rsidRDefault="00C24703" w:rsidP="00A747E8">
            <w:pPr>
              <w:pStyle w:val="Absender"/>
              <w:spacing w:before="60" w:after="60"/>
            </w:pPr>
            <w:r w:rsidRPr="004F0ABE">
              <w:t>Gemeinde</w:t>
            </w:r>
          </w:p>
          <w:p w14:paraId="0F3D6BF0" w14:textId="77777777" w:rsidR="00C24703" w:rsidRPr="004F0ABE" w:rsidRDefault="00C24703" w:rsidP="00A747E8">
            <w:pPr>
              <w:pStyle w:val="Absender"/>
              <w:spacing w:before="60" w:after="60"/>
            </w:pPr>
            <w:r w:rsidRPr="004F0A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F0ABE">
              <w:instrText xml:space="preserve"> FORMTEXT </w:instrText>
            </w:r>
            <w:r w:rsidRPr="004F0ABE">
              <w:fldChar w:fldCharType="separate"/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rPr>
                <w:noProof/>
              </w:rPr>
              <w:t> </w:t>
            </w:r>
            <w:r w:rsidRPr="004F0ABE">
              <w:fldChar w:fldCharType="end"/>
            </w:r>
            <w:bookmarkEnd w:id="4"/>
          </w:p>
        </w:tc>
        <w:tc>
          <w:tcPr>
            <w:tcW w:w="1985" w:type="dxa"/>
            <w:shd w:val="clear" w:color="auto" w:fill="auto"/>
          </w:tcPr>
          <w:p w14:paraId="42629D72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Geburtsjahr</w:t>
            </w:r>
          </w:p>
          <w:p w14:paraId="5C3EEE49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5"/>
          </w:p>
        </w:tc>
        <w:tc>
          <w:tcPr>
            <w:tcW w:w="1779" w:type="dxa"/>
            <w:shd w:val="clear" w:color="auto" w:fill="auto"/>
          </w:tcPr>
          <w:p w14:paraId="7548587C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Schuljahr</w:t>
            </w:r>
          </w:p>
          <w:p w14:paraId="73777173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6"/>
          </w:p>
        </w:tc>
      </w:tr>
      <w:tr w:rsidR="00C24703" w:rsidRPr="004F0ABE" w14:paraId="675E132A" w14:textId="77777777" w:rsidTr="00A747E8">
        <w:tc>
          <w:tcPr>
            <w:tcW w:w="3227" w:type="dxa"/>
            <w:shd w:val="clear" w:color="auto" w:fill="auto"/>
          </w:tcPr>
          <w:p w14:paraId="14AF3EC4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Name der Alp</w:t>
            </w:r>
          </w:p>
        </w:tc>
        <w:tc>
          <w:tcPr>
            <w:tcW w:w="2693" w:type="dxa"/>
            <w:shd w:val="clear" w:color="auto" w:fill="auto"/>
          </w:tcPr>
          <w:p w14:paraId="2207A27F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Nächster Schulort vor der Alp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19F1ABF2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Schulweg (Zeitbedarf für Hin- und Rückweg)</w:t>
            </w:r>
          </w:p>
        </w:tc>
      </w:tr>
      <w:tr w:rsidR="00C24703" w:rsidRPr="004F0ABE" w14:paraId="1AB2E29C" w14:textId="77777777" w:rsidTr="00A747E8">
        <w:tc>
          <w:tcPr>
            <w:tcW w:w="3227" w:type="dxa"/>
            <w:shd w:val="clear" w:color="auto" w:fill="auto"/>
          </w:tcPr>
          <w:p w14:paraId="1F123190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7"/>
          </w:p>
        </w:tc>
        <w:tc>
          <w:tcPr>
            <w:tcW w:w="2693" w:type="dxa"/>
            <w:shd w:val="clear" w:color="auto" w:fill="auto"/>
          </w:tcPr>
          <w:p w14:paraId="18042C18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8"/>
          </w:p>
        </w:tc>
        <w:tc>
          <w:tcPr>
            <w:tcW w:w="1985" w:type="dxa"/>
            <w:shd w:val="clear" w:color="auto" w:fill="auto"/>
          </w:tcPr>
          <w:p w14:paraId="731C52D5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r w:rsidRPr="00FD06F1">
              <w:t>Stunden</w:t>
            </w:r>
          </w:p>
        </w:tc>
        <w:tc>
          <w:tcPr>
            <w:tcW w:w="1779" w:type="dxa"/>
            <w:shd w:val="clear" w:color="auto" w:fill="auto"/>
          </w:tcPr>
          <w:p w14:paraId="20A2A579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r w:rsidRPr="00FD06F1">
              <w:t>Minuten</w:t>
            </w:r>
          </w:p>
        </w:tc>
      </w:tr>
    </w:tbl>
    <w:p w14:paraId="5BAC315E" w14:textId="77777777" w:rsidR="00C24703" w:rsidRDefault="00C24703" w:rsidP="00C24703">
      <w:pPr>
        <w:pStyle w:val="Absender"/>
        <w:rPr>
          <w:sz w:val="22"/>
        </w:rPr>
      </w:pPr>
    </w:p>
    <w:p w14:paraId="77EED3EA" w14:textId="77777777"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4F0ABE" w14:paraId="735CB098" w14:textId="77777777" w:rsidTr="00A747E8">
        <w:tc>
          <w:tcPr>
            <w:tcW w:w="3227" w:type="dxa"/>
            <w:shd w:val="clear" w:color="auto" w:fill="auto"/>
          </w:tcPr>
          <w:p w14:paraId="2044A003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Abwesenheit während der Schulzeit vor den Sommerferien</w:t>
            </w:r>
          </w:p>
        </w:tc>
        <w:tc>
          <w:tcPr>
            <w:tcW w:w="2693" w:type="dxa"/>
            <w:shd w:val="clear" w:color="auto" w:fill="auto"/>
          </w:tcPr>
          <w:p w14:paraId="03BB4B11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 xml:space="preserve">vom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5" w:type="dxa"/>
            <w:shd w:val="clear" w:color="auto" w:fill="auto"/>
          </w:tcPr>
          <w:p w14:paraId="433B7297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 xml:space="preserve">bis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79" w:type="dxa"/>
            <w:shd w:val="clear" w:color="auto" w:fill="auto"/>
          </w:tcPr>
          <w:p w14:paraId="5AA7D329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br/>
              <w:t>20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24703" w:rsidRPr="00FD06F1" w14:paraId="1AD7A9B1" w14:textId="77777777" w:rsidTr="00A747E8">
        <w:tc>
          <w:tcPr>
            <w:tcW w:w="3227" w:type="dxa"/>
            <w:shd w:val="clear" w:color="auto" w:fill="auto"/>
          </w:tcPr>
          <w:p w14:paraId="45EFBC37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t>nach den Sommerferien</w:t>
            </w:r>
          </w:p>
        </w:tc>
        <w:tc>
          <w:tcPr>
            <w:tcW w:w="2693" w:type="dxa"/>
            <w:shd w:val="clear" w:color="auto" w:fill="auto"/>
          </w:tcPr>
          <w:p w14:paraId="191473B5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t xml:space="preserve">vom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A7A58B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t xml:space="preserve">bis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9" w:type="dxa"/>
            <w:shd w:val="clear" w:color="auto" w:fill="auto"/>
          </w:tcPr>
          <w:p w14:paraId="7A86A793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t>20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95A55E" w14:textId="77777777" w:rsidR="00C24703" w:rsidRDefault="00C24703" w:rsidP="00C24703">
      <w:pPr>
        <w:pStyle w:val="Absender"/>
        <w:rPr>
          <w:sz w:val="22"/>
        </w:rPr>
      </w:pPr>
    </w:p>
    <w:p w14:paraId="2DF5FE96" w14:textId="77777777"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C24703" w:rsidRPr="004F0ABE" w14:paraId="370708A3" w14:textId="77777777" w:rsidTr="00A747E8">
        <w:tc>
          <w:tcPr>
            <w:tcW w:w="9684" w:type="dxa"/>
            <w:shd w:val="clear" w:color="auto" w:fill="auto"/>
          </w:tcPr>
          <w:p w14:paraId="5134887F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Wer leitet den Alpbetrieb? (wenn nicht die Eltern)</w:t>
            </w:r>
          </w:p>
          <w:p w14:paraId="67655F54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4"/>
          </w:p>
        </w:tc>
      </w:tr>
    </w:tbl>
    <w:p w14:paraId="23E31701" w14:textId="77777777" w:rsidR="00C24703" w:rsidRPr="00DC42AD" w:rsidRDefault="00C24703" w:rsidP="00C24703">
      <w:pPr>
        <w:pStyle w:val="Absender"/>
        <w:rPr>
          <w:sz w:val="22"/>
        </w:rPr>
      </w:pPr>
    </w:p>
    <w:p w14:paraId="59F64745" w14:textId="77777777"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C24703" w:rsidRPr="004F0ABE" w14:paraId="3DCE4DAE" w14:textId="77777777" w:rsidTr="00A747E8">
        <w:tc>
          <w:tcPr>
            <w:tcW w:w="9684" w:type="dxa"/>
            <w:shd w:val="clear" w:color="auto" w:fill="auto"/>
          </w:tcPr>
          <w:p w14:paraId="58190DF6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Begründung des Gesuchs</w:t>
            </w:r>
          </w:p>
          <w:p w14:paraId="543985C9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</w:p>
        </w:tc>
      </w:tr>
    </w:tbl>
    <w:p w14:paraId="2E86E800" w14:textId="77777777" w:rsidR="00C24703" w:rsidRPr="00DC42AD" w:rsidRDefault="00C24703" w:rsidP="00C24703">
      <w:pPr>
        <w:pStyle w:val="Absender"/>
        <w:rPr>
          <w:sz w:val="22"/>
        </w:rPr>
      </w:pPr>
    </w:p>
    <w:p w14:paraId="087F0F09" w14:textId="77777777"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457"/>
      </w:tblGrid>
      <w:tr w:rsidR="00C24703" w:rsidRPr="004F0ABE" w14:paraId="32C69388" w14:textId="77777777" w:rsidTr="00A747E8">
        <w:tc>
          <w:tcPr>
            <w:tcW w:w="3227" w:type="dxa"/>
            <w:shd w:val="clear" w:color="auto" w:fill="auto"/>
          </w:tcPr>
          <w:p w14:paraId="0D70873E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14:paraId="31010721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5"/>
          </w:p>
        </w:tc>
        <w:tc>
          <w:tcPr>
            <w:tcW w:w="6457" w:type="dxa"/>
            <w:shd w:val="clear" w:color="auto" w:fill="auto"/>
          </w:tcPr>
          <w:p w14:paraId="0F7B39E9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Der Inhaber der elterlichen Gewalt</w:t>
            </w:r>
          </w:p>
          <w:p w14:paraId="0569469C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  <w:bookmarkEnd w:id="16"/>
          </w:p>
        </w:tc>
      </w:tr>
    </w:tbl>
    <w:p w14:paraId="07169F7A" w14:textId="77777777" w:rsidR="00C24703" w:rsidRDefault="00C24703" w:rsidP="00C24703">
      <w:pPr>
        <w:pStyle w:val="Absender"/>
        <w:rPr>
          <w:sz w:val="22"/>
        </w:rPr>
      </w:pPr>
    </w:p>
    <w:p w14:paraId="09F0C159" w14:textId="77777777" w:rsidR="00C24703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p w14:paraId="74362562" w14:textId="77777777" w:rsidR="00C24703" w:rsidRDefault="00C24703" w:rsidP="00C24703">
      <w:pPr>
        <w:pStyle w:val="Absender"/>
        <w:spacing w:after="120"/>
        <w:rPr>
          <w:b/>
          <w:sz w:val="22"/>
        </w:rPr>
      </w:pPr>
      <w:r w:rsidRPr="00FD06F1">
        <w:rPr>
          <w:b/>
          <w:sz w:val="22"/>
        </w:rPr>
        <w:t>Entscheid Schulleitung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C24703" w:rsidRPr="00FD06F1" w14:paraId="4B653F9F" w14:textId="77777777" w:rsidTr="00A747E8">
        <w:tc>
          <w:tcPr>
            <w:tcW w:w="3227" w:type="dxa"/>
            <w:shd w:val="clear" w:color="auto" w:fill="auto"/>
          </w:tcPr>
          <w:p w14:paraId="5C450754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Bewilligung der Dispens</w:t>
            </w:r>
            <w:r>
              <w:t>ation</w:t>
            </w:r>
          </w:p>
        </w:tc>
        <w:tc>
          <w:tcPr>
            <w:tcW w:w="2693" w:type="dxa"/>
            <w:shd w:val="clear" w:color="auto" w:fill="auto"/>
          </w:tcPr>
          <w:p w14:paraId="5F36FC8D" w14:textId="77777777" w:rsidR="00C24703" w:rsidRPr="00FD06F1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nein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teilweise</w:t>
            </w:r>
          </w:p>
        </w:tc>
        <w:tc>
          <w:tcPr>
            <w:tcW w:w="1985" w:type="dxa"/>
            <w:shd w:val="clear" w:color="auto" w:fill="auto"/>
          </w:tcPr>
          <w:p w14:paraId="5B83A1A9" w14:textId="77777777" w:rsidR="00C24703" w:rsidRPr="00FD06F1" w:rsidRDefault="00C24703" w:rsidP="00A747E8">
            <w:pPr>
              <w:pStyle w:val="Absender"/>
              <w:spacing w:before="60" w:after="60"/>
            </w:pPr>
          </w:p>
        </w:tc>
        <w:tc>
          <w:tcPr>
            <w:tcW w:w="1779" w:type="dxa"/>
            <w:shd w:val="clear" w:color="auto" w:fill="auto"/>
          </w:tcPr>
          <w:p w14:paraId="63DDB492" w14:textId="77777777" w:rsidR="00C24703" w:rsidRPr="00FD06F1" w:rsidRDefault="00C24703" w:rsidP="00A747E8">
            <w:pPr>
              <w:pStyle w:val="Absender"/>
              <w:spacing w:before="60" w:after="60"/>
            </w:pPr>
          </w:p>
        </w:tc>
      </w:tr>
      <w:tr w:rsidR="00C24703" w:rsidRPr="00FD06F1" w14:paraId="2124FD6C" w14:textId="77777777" w:rsidTr="00C24703">
        <w:tc>
          <w:tcPr>
            <w:tcW w:w="3227" w:type="dxa"/>
            <w:shd w:val="clear" w:color="auto" w:fill="auto"/>
          </w:tcPr>
          <w:p w14:paraId="064696E6" w14:textId="77777777" w:rsidR="00C24703" w:rsidRPr="00FD06F1" w:rsidRDefault="00C24703" w:rsidP="00C24703">
            <w:pPr>
              <w:pStyle w:val="Absender"/>
              <w:spacing w:before="60" w:after="60"/>
              <w:jc w:val="right"/>
            </w:pPr>
            <w:r>
              <w:t>wenn ja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17AAC1" w14:textId="77777777" w:rsidR="00C24703" w:rsidRPr="00FD06F1" w:rsidRDefault="00C24703" w:rsidP="00C24703">
            <w:pPr>
              <w:pStyle w:val="Absender"/>
              <w:spacing w:before="60"/>
            </w:pPr>
            <w:r>
              <w:t xml:space="preserve">vom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bottom"/>
          </w:tcPr>
          <w:p w14:paraId="6FFE869A" w14:textId="77777777" w:rsidR="00C24703" w:rsidRPr="00FD06F1" w:rsidRDefault="00C24703" w:rsidP="00C24703">
            <w:pPr>
              <w:pStyle w:val="Absender"/>
              <w:spacing w:before="60"/>
            </w:pPr>
            <w:r>
              <w:t xml:space="preserve">bis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79" w:type="dxa"/>
            <w:shd w:val="clear" w:color="auto" w:fill="auto"/>
            <w:vAlign w:val="bottom"/>
          </w:tcPr>
          <w:p w14:paraId="127EAFA5" w14:textId="77777777" w:rsidR="00C24703" w:rsidRPr="00FD06F1" w:rsidRDefault="00C24703" w:rsidP="00C24703">
            <w:pPr>
              <w:pStyle w:val="Absender"/>
              <w:spacing w:before="60"/>
            </w:pPr>
            <w:r>
              <w:t>20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24703" w:rsidRPr="00FD06F1" w14:paraId="5CAB77CE" w14:textId="77777777" w:rsidTr="00C24703">
        <w:tc>
          <w:tcPr>
            <w:tcW w:w="3227" w:type="dxa"/>
            <w:shd w:val="clear" w:color="auto" w:fill="auto"/>
          </w:tcPr>
          <w:p w14:paraId="231ADFB8" w14:textId="77777777" w:rsidR="00C24703" w:rsidRDefault="00C24703" w:rsidP="00A747E8">
            <w:pPr>
              <w:pStyle w:val="Absender"/>
              <w:spacing w:before="60" w:after="60"/>
              <w:jc w:val="right"/>
            </w:pPr>
            <w:r>
              <w:t>oder teilweise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9055442" w14:textId="77777777" w:rsidR="00C24703" w:rsidRDefault="00C24703" w:rsidP="00C24703">
            <w:pPr>
              <w:pStyle w:val="Absender"/>
              <w:spacing w:before="60" w:after="60"/>
            </w:pPr>
            <w:r>
              <w:t xml:space="preserve">vom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C7E4D94" w14:textId="77777777" w:rsidR="00C24703" w:rsidRDefault="00C24703" w:rsidP="00C24703">
            <w:pPr>
              <w:pStyle w:val="Absender"/>
              <w:spacing w:before="60" w:after="60"/>
            </w:pPr>
            <w:r>
              <w:t xml:space="preserve">bis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9" w:type="dxa"/>
            <w:shd w:val="clear" w:color="auto" w:fill="auto"/>
            <w:vAlign w:val="bottom"/>
          </w:tcPr>
          <w:p w14:paraId="54730C4B" w14:textId="77777777" w:rsidR="00C24703" w:rsidRDefault="00C24703" w:rsidP="00C24703">
            <w:pPr>
              <w:pStyle w:val="Absender"/>
              <w:spacing w:before="60"/>
            </w:pPr>
            <w:r>
              <w:t>20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1FFC84" w14:textId="77777777" w:rsidR="00C24703" w:rsidRPr="00DC42AD" w:rsidRDefault="00C24703" w:rsidP="00C24703">
      <w:pPr>
        <w:pStyle w:val="Absend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C24703" w:rsidRPr="004F0ABE" w14:paraId="62F01DE7" w14:textId="77777777" w:rsidTr="00A747E8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3643" w14:textId="77777777" w:rsidR="00C24703" w:rsidRPr="00C00E32" w:rsidRDefault="00C24703" w:rsidP="00A747E8">
            <w:pPr>
              <w:pStyle w:val="Absender"/>
              <w:spacing w:before="60" w:after="60"/>
            </w:pPr>
            <w:r w:rsidRPr="00C00E32">
              <w:t>Bemerkungen</w:t>
            </w:r>
          </w:p>
          <w:p w14:paraId="4A5967CE" w14:textId="77777777" w:rsidR="00C24703" w:rsidRPr="00C00E32" w:rsidRDefault="00C24703" w:rsidP="00A747E8">
            <w:pPr>
              <w:pStyle w:val="Absender"/>
              <w:spacing w:before="60" w:after="60"/>
            </w:pPr>
            <w:r w:rsidRPr="00C00E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00E32">
              <w:instrText xml:space="preserve"> FORMTEXT </w:instrText>
            </w:r>
            <w:r w:rsidRPr="00C00E32">
              <w:fldChar w:fldCharType="separate"/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rPr>
                <w:noProof/>
              </w:rPr>
              <w:t> </w:t>
            </w:r>
            <w:r w:rsidRPr="00C00E32">
              <w:fldChar w:fldCharType="end"/>
            </w:r>
            <w:bookmarkEnd w:id="23"/>
          </w:p>
        </w:tc>
      </w:tr>
    </w:tbl>
    <w:p w14:paraId="30B81F7B" w14:textId="77777777" w:rsidR="00C24703" w:rsidRPr="00DC42AD" w:rsidRDefault="00C24703" w:rsidP="00C24703">
      <w:pPr>
        <w:pStyle w:val="Absender"/>
        <w:rPr>
          <w:sz w:val="22"/>
        </w:rPr>
      </w:pPr>
    </w:p>
    <w:p w14:paraId="229C6F20" w14:textId="77777777" w:rsidR="00C24703" w:rsidRPr="00DC42AD" w:rsidRDefault="00C24703" w:rsidP="00C24703">
      <w:pPr>
        <w:pStyle w:val="Absender"/>
        <w:pBdr>
          <w:top w:val="single" w:sz="8" w:space="1" w:color="auto"/>
        </w:pBdr>
        <w:rPr>
          <w:sz w:val="22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3227"/>
        <w:gridCol w:w="6457"/>
      </w:tblGrid>
      <w:tr w:rsidR="00C24703" w:rsidRPr="00C00E32" w14:paraId="0A6E7A86" w14:textId="77777777" w:rsidTr="00A747E8">
        <w:tc>
          <w:tcPr>
            <w:tcW w:w="3227" w:type="dxa"/>
            <w:shd w:val="clear" w:color="auto" w:fill="auto"/>
          </w:tcPr>
          <w:p w14:paraId="665FF65D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14:paraId="0A7B4287" w14:textId="77777777" w:rsidR="00C24703" w:rsidRPr="00FD06F1" w:rsidRDefault="00C24703" w:rsidP="00A747E8">
            <w:pPr>
              <w:pStyle w:val="Absender"/>
              <w:spacing w:before="60" w:after="60"/>
            </w:pPr>
            <w:r w:rsidRPr="00FD06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6F1">
              <w:instrText xml:space="preserve"> FORMTEXT </w:instrText>
            </w:r>
            <w:r w:rsidRPr="00FD06F1">
              <w:fldChar w:fldCharType="separate"/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rPr>
                <w:noProof/>
              </w:rPr>
              <w:t> </w:t>
            </w:r>
            <w:r w:rsidRPr="00FD06F1">
              <w:fldChar w:fldCharType="end"/>
            </w:r>
          </w:p>
        </w:tc>
        <w:tc>
          <w:tcPr>
            <w:tcW w:w="6457" w:type="dxa"/>
            <w:shd w:val="clear" w:color="auto" w:fill="auto"/>
          </w:tcPr>
          <w:p w14:paraId="35B3E85F" w14:textId="77777777" w:rsidR="00C24703" w:rsidRDefault="00C24703" w:rsidP="00A747E8">
            <w:pPr>
              <w:pStyle w:val="Absender"/>
              <w:spacing w:before="60" w:after="60"/>
            </w:pPr>
            <w:r>
              <w:t>Für die Schulleitung</w:t>
            </w:r>
          </w:p>
          <w:p w14:paraId="51E6483F" w14:textId="77777777" w:rsidR="00C24703" w:rsidRPr="00C00E32" w:rsidRDefault="00C24703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B5F0DCB" w14:textId="77777777" w:rsidR="00DB670D" w:rsidRPr="00C24703" w:rsidRDefault="00DB670D" w:rsidP="00611A4E"/>
    <w:sectPr w:rsidR="00DB670D" w:rsidRPr="00C24703" w:rsidSect="00C24703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18A5" w14:textId="77777777" w:rsidR="007D70E5" w:rsidRPr="00C24703" w:rsidRDefault="007D70E5">
      <w:r w:rsidRPr="00C24703">
        <w:separator/>
      </w:r>
    </w:p>
  </w:endnote>
  <w:endnote w:type="continuationSeparator" w:id="0">
    <w:p w14:paraId="2261FE06" w14:textId="77777777" w:rsidR="007D70E5" w:rsidRPr="00C24703" w:rsidRDefault="007D70E5">
      <w:r w:rsidRPr="00C247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DEC9" w14:textId="77777777" w:rsidR="005942A3" w:rsidRPr="00C24703" w:rsidRDefault="00000000">
    <w:pPr>
      <w:pStyle w:val="Fuzeile"/>
    </w:pPr>
    <w:sdt>
      <w:sdtPr>
        <w:tag w:val="Classification"/>
        <w:id w:val="19051965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Content>
        <w:r w:rsidR="00E7272C" w:rsidRPr="00C24703">
          <w:rPr>
            <w:rStyle w:val="Platzhaltertext"/>
            <w:rFonts w:cstheme="minorHAnsi"/>
          </w:rPr>
          <w:t>​</w:t>
        </w:r>
      </w:sdtContent>
    </w:sdt>
    <w:r w:rsidR="00DB670D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0933F1F" wp14:editId="1BE94DB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38488" w14:textId="77777777"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703" w:rsidRPr="00C247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7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703" w:rsidRPr="00C247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7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B670D" w:rsidRPr="00C24703">
      <w:tab/>
    </w:r>
    <w:sdt>
      <w:sdtPr>
        <w:tag w:val="DLaufnummer"/>
        <w:id w:val="171569829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Content>
        <w:r w:rsidR="00096267" w:rsidRPr="00C24703">
          <w:rPr>
            <w:rStyle w:val="Platzhaltertext"/>
            <w:rFonts w:cstheme="minorHAnsi"/>
          </w:rPr>
          <w:t>​</w:t>
        </w:r>
      </w:sdtContent>
    </w:sdt>
    <w:r w:rsidR="00DB670D" w:rsidRPr="00C24703">
      <w:tab/>
    </w:r>
    <w:r w:rsidR="00DB670D" w:rsidRPr="00C24703">
      <w:tab/>
    </w:r>
    <w:r w:rsidR="005942A3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057744B" wp14:editId="1615430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0B3D2" w14:textId="77777777"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24703" w:rsidRPr="00C247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247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24703" w:rsidRPr="00C247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247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8932" w14:textId="77777777" w:rsidR="002E4A58" w:rsidRPr="00C24703" w:rsidRDefault="00000000" w:rsidP="0042069B">
    <w:pPr>
      <w:pStyle w:val="Vorlagenbezeichnung"/>
    </w:pPr>
    <w:sdt>
      <w:sdtPr>
        <w:tag w:val="Classification"/>
        <w:id w:val="-103620030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Content>
        <w:r w:rsidR="0042069B" w:rsidRPr="00C24703">
          <w:rPr>
            <w:rStyle w:val="Platzhaltertext"/>
          </w:rPr>
          <w:t xml:space="preserve"> </w:t>
        </w:r>
      </w:sdtContent>
    </w:sdt>
    <w:r w:rsidR="0042069B" w:rsidRPr="00C2470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37BC885" wp14:editId="6EC892C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31062" w14:textId="77777777" w:rsidR="0042069B" w:rsidRPr="005C6148" w:rsidRDefault="0042069B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61799" w:rsidRPr="0016179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617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B45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HIPUvn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42069B" w:rsidRPr="005C6148" w:rsidRDefault="0042069B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61799" w:rsidRPr="0016179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6179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2069B" w:rsidRPr="00C24703">
      <w:tab/>
    </w:r>
    <w:r w:rsidR="0042069B" w:rsidRPr="00C24703">
      <w:tab/>
    </w:r>
    <w:r w:rsidR="0042069B" w:rsidRPr="00C24703">
      <w:tab/>
    </w:r>
    <w:bookmarkStart w:id="0" w:name="Vorlagenbezeichnung"/>
    <w:r w:rsidR="0042069B" w:rsidRPr="00C24703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7E1D" w14:textId="77777777" w:rsidR="007D70E5" w:rsidRPr="00C24703" w:rsidRDefault="007D70E5">
      <w:r w:rsidRPr="00C24703">
        <w:separator/>
      </w:r>
    </w:p>
  </w:footnote>
  <w:footnote w:type="continuationSeparator" w:id="0">
    <w:p w14:paraId="1036F359" w14:textId="77777777" w:rsidR="007D70E5" w:rsidRPr="00C24703" w:rsidRDefault="007D70E5">
      <w:r w:rsidRPr="00C247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52AC" w14:textId="77777777" w:rsidR="00DA6BED" w:rsidRPr="00C24703" w:rsidRDefault="002E4A58" w:rsidP="00F64BCA">
    <w:r w:rsidRPr="00C24703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5AACBE" wp14:editId="17A1ADBF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5F22" w14:textId="77777777" w:rsidR="002E4A58" w:rsidRPr="00C24703" w:rsidRDefault="00C24703" w:rsidP="00C24703">
    <w:pPr>
      <w:pStyle w:val="Kopfzeile"/>
    </w:pPr>
    <w:r w:rsidRPr="00C24703">
      <w:drawing>
        <wp:anchor distT="0" distB="0" distL="114300" distR="114300" simplePos="0" relativeHeight="251668480" behindDoc="1" locked="1" layoutInCell="1" allowOverlap="1" wp14:anchorId="48B93EF5" wp14:editId="05B107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576480290">
    <w:abstractNumId w:val="8"/>
  </w:num>
  <w:num w:numId="2" w16cid:durableId="162857924">
    <w:abstractNumId w:val="15"/>
  </w:num>
  <w:num w:numId="3" w16cid:durableId="2140223393">
    <w:abstractNumId w:val="14"/>
  </w:num>
  <w:num w:numId="4" w16cid:durableId="1254165897">
    <w:abstractNumId w:val="9"/>
  </w:num>
  <w:num w:numId="5" w16cid:durableId="1468015376">
    <w:abstractNumId w:val="12"/>
  </w:num>
  <w:num w:numId="6" w16cid:durableId="1732994192">
    <w:abstractNumId w:val="13"/>
  </w:num>
  <w:num w:numId="7" w16cid:durableId="1134521925">
    <w:abstractNumId w:val="11"/>
  </w:num>
  <w:num w:numId="8" w16cid:durableId="737243135">
    <w:abstractNumId w:val="7"/>
  </w:num>
  <w:num w:numId="9" w16cid:durableId="56784381">
    <w:abstractNumId w:val="10"/>
  </w:num>
  <w:num w:numId="10" w16cid:durableId="109790326">
    <w:abstractNumId w:val="5"/>
  </w:num>
  <w:num w:numId="11" w16cid:durableId="957949656">
    <w:abstractNumId w:val="4"/>
  </w:num>
  <w:num w:numId="12" w16cid:durableId="1414010189">
    <w:abstractNumId w:val="6"/>
  </w:num>
  <w:num w:numId="13" w16cid:durableId="972904658">
    <w:abstractNumId w:val="3"/>
  </w:num>
  <w:num w:numId="14" w16cid:durableId="213665624">
    <w:abstractNumId w:val="2"/>
  </w:num>
  <w:num w:numId="15" w16cid:durableId="1892425466">
    <w:abstractNumId w:val="1"/>
  </w:num>
  <w:num w:numId="16" w16cid:durableId="129263659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RdeD+2UIShAbk3PVLETGoCFHv1C4I0KkRWFPzt7bqT816aSFXBEB6Sd2binp2MSiktSDc+4CfmiaMzqwpa0sg==" w:salt="bNn/TFvOEfASkOuBnzQ/iA=="/>
  <w:defaultTabStop w:val="851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7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52143104122&quot; PrimaryUID=&quot;ClientSuite&quot;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80714212273705547&quot; EntryUID=&quot;&quot; UserInformation=&quot;Data from SAP&quot; Interface=&quot;-1&quot;&gt;&lt;Field Name=&quot;UID&quot; Value=&quot;202004070955049507446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6582724535457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4070955049507446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24703"/>
    <w:rsid w:val="00000C1D"/>
    <w:rsid w:val="00001886"/>
    <w:rsid w:val="00002B8D"/>
    <w:rsid w:val="00007904"/>
    <w:rsid w:val="000139BD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96267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799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70E5"/>
    <w:rsid w:val="007D728A"/>
    <w:rsid w:val="007E0390"/>
    <w:rsid w:val="007E0FCE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2EB9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4703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02CEB7"/>
  <w15:docId w15:val="{75946F97-85C3-4380-99D8-FF889D24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>
  <tab>	</tab>
  <Page>Seiten</Page>
  <Classification/>
  <TOC>Inhaltsverzeichnis</TOC>
  <DLaufnummer/>
</officeatwork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BBA8-6125-4571-BC48-8CB005406BC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0542173-E292-4702-8C46-71A9845B993D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7FD323D-1739-4E4B-88F4-9261A13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Nicole Oehrli</cp:lastModifiedBy>
  <cp:revision>2</cp:revision>
  <cp:lastPrinted>2007-07-31T16:59:00Z</cp:lastPrinted>
  <dcterms:created xsi:type="dcterms:W3CDTF">2023-03-02T16:22:00Z</dcterms:created>
  <dcterms:modified xsi:type="dcterms:W3CDTF">2023-03-02T16:22:00Z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